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</w:rPr>
        <w:t>Дело № 5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1211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 О С Т А Н О В Л Е Н И Е</w:t>
      </w:r>
    </w:p>
    <w:p>
      <w:pPr>
        <w:spacing w:before="0"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г. Сургут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</w:rPr>
        <w:t xml:space="preserve"> мая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участка №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Сургутского судебного района </w:t>
      </w:r>
      <w:r>
        <w:rPr>
          <w:rFonts w:ascii="Times New Roman" w:eastAsia="Times New Roman" w:hAnsi="Times New Roman" w:cs="Times New Roman"/>
        </w:rPr>
        <w:t xml:space="preserve">города окружного значения </w:t>
      </w:r>
      <w:r>
        <w:rPr>
          <w:rFonts w:ascii="Times New Roman" w:eastAsia="Times New Roman" w:hAnsi="Times New Roman" w:cs="Times New Roman"/>
        </w:rPr>
        <w:t>Сургут</w:t>
      </w:r>
      <w:r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</w:rPr>
        <w:t>Ханты-Мансийского автономного окр</w:t>
      </w:r>
      <w:r>
        <w:rPr>
          <w:rFonts w:ascii="Times New Roman" w:eastAsia="Times New Roman" w:hAnsi="Times New Roman" w:cs="Times New Roman"/>
        </w:rPr>
        <w:t>уга-Югры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Ушкин Г.Н.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находящийся </w:t>
      </w:r>
      <w:r>
        <w:rPr>
          <w:rFonts w:ascii="Times New Roman" w:eastAsia="Times New Roman" w:hAnsi="Times New Roman" w:cs="Times New Roman"/>
        </w:rPr>
        <w:t xml:space="preserve">по адресу: </w:t>
      </w:r>
      <w:r>
        <w:rPr>
          <w:rFonts w:ascii="Times New Roman" w:eastAsia="Times New Roman" w:hAnsi="Times New Roman" w:cs="Times New Roman"/>
        </w:rPr>
        <w:t xml:space="preserve">ХМАО-Югра, </w:t>
      </w:r>
      <w:r>
        <w:rPr>
          <w:rFonts w:ascii="Times New Roman" w:eastAsia="Times New Roman" w:hAnsi="Times New Roman" w:cs="Times New Roman"/>
        </w:rPr>
        <w:t>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Сургут, ул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Гагарина</w:t>
      </w:r>
      <w:r>
        <w:rPr>
          <w:rFonts w:ascii="Times New Roman" w:eastAsia="Times New Roman" w:hAnsi="Times New Roman" w:cs="Times New Roman"/>
        </w:rPr>
        <w:t xml:space="preserve">, д. 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, каб.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05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участием </w:t>
      </w:r>
      <w:r>
        <w:rPr>
          <w:rFonts w:ascii="Times New Roman" w:eastAsia="Times New Roman" w:hAnsi="Times New Roman" w:cs="Times New Roman"/>
        </w:rPr>
        <w:t>Грабарука</w:t>
      </w:r>
      <w:r>
        <w:rPr>
          <w:rFonts w:ascii="Times New Roman" w:eastAsia="Times New Roman" w:hAnsi="Times New Roman" w:cs="Times New Roman"/>
        </w:rPr>
        <w:t xml:space="preserve"> Е.Н.,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рассмо</w:t>
      </w:r>
      <w:r>
        <w:rPr>
          <w:rFonts w:ascii="Times New Roman" w:eastAsia="Times New Roman" w:hAnsi="Times New Roman" w:cs="Times New Roman"/>
        </w:rPr>
        <w:t xml:space="preserve">трев </w:t>
      </w:r>
      <w:r>
        <w:rPr>
          <w:rFonts w:ascii="Times New Roman" w:eastAsia="Times New Roman" w:hAnsi="Times New Roman" w:cs="Times New Roman"/>
        </w:rPr>
        <w:t>материалы дела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 административном правонарушении, предусмот</w:t>
      </w:r>
      <w:r>
        <w:rPr>
          <w:rFonts w:ascii="Times New Roman" w:eastAsia="Times New Roman" w:hAnsi="Times New Roman" w:cs="Times New Roman"/>
        </w:rPr>
        <w:t>ренном</w:t>
      </w:r>
      <w:r>
        <w:rPr>
          <w:rFonts w:ascii="Times New Roman" w:eastAsia="Times New Roman" w:hAnsi="Times New Roman" w:cs="Times New Roman"/>
        </w:rPr>
        <w:t xml:space="preserve"> ч. 3 ст. 12.12 КоАП РФ,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отношении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Грабарук</w:t>
      </w:r>
      <w:r>
        <w:rPr>
          <w:rFonts w:ascii="Times New Roman" w:eastAsia="Times New Roman" w:hAnsi="Times New Roman" w:cs="Times New Roman"/>
        </w:rPr>
        <w:t xml:space="preserve"> Евгения Николаевича, </w:t>
      </w:r>
      <w:r>
        <w:rPr>
          <w:rStyle w:val="cat-UserDefinedgrp-31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Л:</w:t>
      </w:r>
    </w:p>
    <w:p>
      <w:pPr>
        <w:spacing w:before="0" w:after="0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Грабарук</w:t>
      </w:r>
      <w:r>
        <w:rPr>
          <w:rFonts w:ascii="Times New Roman" w:eastAsia="Times New Roman" w:hAnsi="Times New Roman" w:cs="Times New Roman"/>
        </w:rPr>
        <w:t xml:space="preserve"> Е.Н.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26.04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</w:rPr>
        <w:t xml:space="preserve">16 </w:t>
      </w:r>
      <w:r>
        <w:rPr>
          <w:rFonts w:ascii="Times New Roman" w:eastAsia="Times New Roman" w:hAnsi="Times New Roman" w:cs="Times New Roman"/>
        </w:rPr>
        <w:t xml:space="preserve">час. </w:t>
      </w:r>
      <w:r>
        <w:rPr>
          <w:rFonts w:ascii="Times New Roman" w:eastAsia="Times New Roman" w:hAnsi="Times New Roman" w:cs="Times New Roman"/>
        </w:rPr>
        <w:t>38</w:t>
      </w:r>
      <w:r>
        <w:rPr>
          <w:rFonts w:ascii="Times New Roman" w:eastAsia="Times New Roman" w:hAnsi="Times New Roman" w:cs="Times New Roman"/>
        </w:rPr>
        <w:t xml:space="preserve"> мин.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районе д.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по ул. Аэрофлотская</w:t>
      </w:r>
      <w:r>
        <w:rPr>
          <w:rFonts w:ascii="Times New Roman" w:eastAsia="Times New Roman" w:hAnsi="Times New Roman" w:cs="Times New Roman"/>
        </w:rPr>
        <w:t xml:space="preserve"> г.</w:t>
      </w:r>
      <w:r>
        <w:rPr>
          <w:rFonts w:ascii="Times New Roman" w:eastAsia="Times New Roman" w:hAnsi="Times New Roman" w:cs="Times New Roman"/>
        </w:rPr>
        <w:t xml:space="preserve"> Сургута, </w:t>
      </w:r>
      <w:r>
        <w:rPr>
          <w:rFonts w:ascii="Times New Roman" w:eastAsia="Times New Roman" w:hAnsi="Times New Roman" w:cs="Times New Roman"/>
        </w:rPr>
        <w:t xml:space="preserve">управляя транспортным средством </w:t>
      </w:r>
      <w:r>
        <w:rPr>
          <w:rStyle w:val="cat-UserDefinedgrp-32rplc-1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проехал регулируемый </w:t>
      </w:r>
      <w:r>
        <w:rPr>
          <w:rFonts w:ascii="Times New Roman" w:eastAsia="Times New Roman" w:hAnsi="Times New Roman" w:cs="Times New Roman"/>
        </w:rPr>
        <w:t>перекресток</w:t>
      </w:r>
      <w:r>
        <w:rPr>
          <w:rFonts w:ascii="Times New Roman" w:eastAsia="Times New Roman" w:hAnsi="Times New Roman" w:cs="Times New Roman"/>
        </w:rPr>
        <w:t xml:space="preserve"> на запрещающи</w:t>
      </w:r>
      <w:r>
        <w:rPr>
          <w:rFonts w:ascii="Times New Roman" w:eastAsia="Times New Roman" w:hAnsi="Times New Roman" w:cs="Times New Roman"/>
        </w:rPr>
        <w:t>й сигнал светофора повторно, в нарушение</w:t>
      </w:r>
      <w:r>
        <w:rPr>
          <w:rFonts w:ascii="Times New Roman" w:eastAsia="Times New Roman" w:hAnsi="Times New Roman" w:cs="Times New Roman"/>
        </w:rPr>
        <w:t xml:space="preserve"> п. 6.2 Правил дорожного движения РФ.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Грабарук</w:t>
      </w:r>
      <w:r>
        <w:rPr>
          <w:rFonts w:ascii="Times New Roman" w:eastAsia="Times New Roman" w:hAnsi="Times New Roman" w:cs="Times New Roman"/>
        </w:rPr>
        <w:t xml:space="preserve"> Е.Н.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судебно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 заседани</w:t>
      </w:r>
      <w:r>
        <w:rPr>
          <w:rFonts w:ascii="Times New Roman" w:eastAsia="Times New Roman" w:hAnsi="Times New Roman" w:cs="Times New Roman"/>
        </w:rPr>
        <w:t xml:space="preserve">и вину признал полностью, </w:t>
      </w:r>
      <w:r>
        <w:rPr>
          <w:rFonts w:ascii="Times New Roman" w:eastAsia="Times New Roman" w:hAnsi="Times New Roman" w:cs="Times New Roman"/>
        </w:rPr>
        <w:t xml:space="preserve">ходатайств не заявлял.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Изучив материалы дела, суд пришел к следующим выводам.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обоснование</w:t>
      </w:r>
      <w:r>
        <w:rPr>
          <w:rFonts w:ascii="Times New Roman" w:eastAsia="Times New Roman" w:hAnsi="Times New Roman" w:cs="Times New Roman"/>
        </w:rPr>
        <w:t xml:space="preserve"> виновности </w:t>
      </w:r>
      <w:r>
        <w:rPr>
          <w:rFonts w:ascii="Times New Roman" w:eastAsia="Times New Roman" w:hAnsi="Times New Roman" w:cs="Times New Roman"/>
        </w:rPr>
        <w:t>Грабарук</w:t>
      </w:r>
      <w:r>
        <w:rPr>
          <w:rFonts w:ascii="Times New Roman" w:eastAsia="Times New Roman" w:hAnsi="Times New Roman" w:cs="Times New Roman"/>
        </w:rPr>
        <w:t xml:space="preserve"> Е.Н.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правонарушения, предусмотренного ч. 3 ст. 12.12 КоАП РФ, представлены следующие документы: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>- протокол об административном правонарушении 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</w:rPr>
        <w:t>.04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согласно которого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Грабарук</w:t>
      </w:r>
      <w:r>
        <w:rPr>
          <w:rFonts w:ascii="Times New Roman" w:eastAsia="Times New Roman" w:hAnsi="Times New Roman" w:cs="Times New Roman"/>
        </w:rPr>
        <w:t xml:space="preserve"> Е.Н.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26.04.2024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</w:rPr>
        <w:t>16 час. 38 мин.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районе д. 1 по ул. Аэрофлотская</w:t>
      </w:r>
      <w:r>
        <w:rPr>
          <w:rFonts w:ascii="Times New Roman" w:eastAsia="Times New Roman" w:hAnsi="Times New Roman" w:cs="Times New Roman"/>
        </w:rPr>
        <w:t xml:space="preserve"> г.</w:t>
      </w:r>
      <w:r>
        <w:rPr>
          <w:rFonts w:ascii="Times New Roman" w:eastAsia="Times New Roman" w:hAnsi="Times New Roman" w:cs="Times New Roman"/>
        </w:rPr>
        <w:t xml:space="preserve"> Сургута, </w:t>
      </w:r>
      <w:r>
        <w:rPr>
          <w:rFonts w:ascii="Times New Roman" w:eastAsia="Times New Roman" w:hAnsi="Times New Roman" w:cs="Times New Roman"/>
        </w:rPr>
        <w:t xml:space="preserve">управляя транспортным средством </w:t>
      </w:r>
      <w:r>
        <w:rPr>
          <w:rStyle w:val="cat-UserDefinedgrp-32rplc-2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проехал регулируемый перекресток на запрещающий сигнал светофора повторно, в нарушение п. 6.2 Правил дорожного движения РФ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             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- копия постановления по делу об административном </w:t>
      </w:r>
      <w:r>
        <w:rPr>
          <w:rFonts w:ascii="Times New Roman" w:eastAsia="Times New Roman" w:hAnsi="Times New Roman" w:cs="Times New Roman"/>
        </w:rPr>
        <w:t xml:space="preserve">правонарушении от </w:t>
      </w:r>
      <w:r>
        <w:rPr>
          <w:rFonts w:ascii="Times New Roman" w:eastAsia="Times New Roman" w:hAnsi="Times New Roman" w:cs="Times New Roman"/>
        </w:rPr>
        <w:t>12.05.2023</w:t>
      </w:r>
      <w:r>
        <w:rPr>
          <w:rFonts w:ascii="Times New Roman" w:eastAsia="Times New Roman" w:hAnsi="Times New Roman" w:cs="Times New Roman"/>
        </w:rPr>
        <w:t xml:space="preserve">, согласно которому </w:t>
      </w:r>
      <w:r>
        <w:rPr>
          <w:rFonts w:ascii="Times New Roman" w:eastAsia="Times New Roman" w:hAnsi="Times New Roman" w:cs="Times New Roman"/>
        </w:rPr>
        <w:t>Грабарук</w:t>
      </w:r>
      <w:r>
        <w:rPr>
          <w:rFonts w:ascii="Times New Roman" w:eastAsia="Times New Roman" w:hAnsi="Times New Roman" w:cs="Times New Roman"/>
        </w:rPr>
        <w:t xml:space="preserve"> Е.Н.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привлечен</w:t>
      </w:r>
      <w:r>
        <w:rPr>
          <w:rFonts w:ascii="Times New Roman" w:eastAsia="Times New Roman" w:hAnsi="Times New Roman" w:cs="Times New Roman"/>
        </w:rPr>
        <w:t xml:space="preserve"> к админист</w:t>
      </w:r>
      <w:r>
        <w:rPr>
          <w:rFonts w:ascii="Times New Roman" w:eastAsia="Times New Roman" w:hAnsi="Times New Roman" w:cs="Times New Roman"/>
        </w:rPr>
        <w:t>ративной ответственности по ч. 1</w:t>
      </w:r>
      <w:r>
        <w:rPr>
          <w:rFonts w:ascii="Times New Roman" w:eastAsia="Times New Roman" w:hAnsi="Times New Roman" w:cs="Times New Roman"/>
        </w:rPr>
        <w:t xml:space="preserve"> ст. 12.12 КоАП РФ и подвергнут административному штрафу в сумме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00 рублей, вступившее в законную силу </w:t>
      </w:r>
      <w:r>
        <w:rPr>
          <w:rFonts w:ascii="Times New Roman" w:eastAsia="Times New Roman" w:hAnsi="Times New Roman" w:cs="Times New Roman"/>
        </w:rPr>
        <w:t>25.05.2023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- рапорт сотрудника полиции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 карточка операций с ВУ;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 карточка учета ТС;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видеофикса</w:t>
      </w:r>
      <w:r>
        <w:rPr>
          <w:rFonts w:ascii="Times New Roman" w:eastAsia="Times New Roman" w:hAnsi="Times New Roman" w:cs="Times New Roman"/>
        </w:rPr>
        <w:t>ция</w:t>
      </w:r>
      <w:r>
        <w:rPr>
          <w:rFonts w:ascii="Times New Roman" w:eastAsia="Times New Roman" w:hAnsi="Times New Roman" w:cs="Times New Roman"/>
        </w:rPr>
        <w:t xml:space="preserve"> административного правонаруш</w:t>
      </w:r>
      <w:r>
        <w:rPr>
          <w:rFonts w:ascii="Times New Roman" w:eastAsia="Times New Roman" w:hAnsi="Times New Roman" w:cs="Times New Roman"/>
        </w:rPr>
        <w:t>ения;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п. 6.2. Правил дорожного движения Российской Федерации, утвержденных постановлением Правительства Российской Федерации от 23 октября 1993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1090 (далее ПДД), круглые сигналы светофора имеют следующие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значения: зеленый сигнал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разрешает движение;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зеленый мигающий сигнал 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 желтый сигнал запрещает движение, кроме случаев, предусмотренных пунктом 6.14 Правил, и предупреждает о предстоящей смене сигналов; желтый мигающий сигнал разрешает движение и информирует о наличии нерегулируемого перекрестка или пешеходного перехода, предупреждает об опасности; красный сигнал, в том числе мигающий, запрещает движение. Сочетание красного и желтого сигналов запрещает движение и информирует о предстоящем включении зеленого сигнала.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Согласно ст. 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в течение одного года со дня окончания исполнения постановления о назначении административного наказания.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</w:rPr>
        <w:t>Грабарук</w:t>
      </w:r>
      <w:r>
        <w:rPr>
          <w:rFonts w:ascii="Times New Roman" w:eastAsia="Times New Roman" w:hAnsi="Times New Roman" w:cs="Times New Roman"/>
        </w:rPr>
        <w:t xml:space="preserve"> Е.Н.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совершении административного правонарушения, предусмотренного ч. 3 ст. 12.12 КоАП РФ.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Грабарук</w:t>
      </w:r>
      <w:r>
        <w:rPr>
          <w:rFonts w:ascii="Times New Roman" w:eastAsia="Times New Roman" w:hAnsi="Times New Roman" w:cs="Times New Roman"/>
        </w:rPr>
        <w:t xml:space="preserve"> Е.Н.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суд квалифицирует по ч. 3 ст. 12.12 КоАП РФ – повторное совершение административного правонарушения, предусмотренного частью 1 настоящей статьи (проезд на запрещающий сигнал светофора или на запрещающий жест регулировщика, за исключением случаев, предусмотренных </w:t>
      </w:r>
      <w:hyperlink w:anchor="sub_121001" w:history="1">
        <w:r>
          <w:rPr>
            <w:rFonts w:ascii="Times New Roman" w:eastAsia="Times New Roman" w:hAnsi="Times New Roman" w:cs="Times New Roman"/>
            <w:color w:val="0000EE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</w:rPr>
          <w:t> </w:t>
        </w:r>
        <w:r>
          <w:rPr>
            <w:rFonts w:ascii="Times New Roman" w:eastAsia="Times New Roman" w:hAnsi="Times New Roman" w:cs="Times New Roman"/>
            <w:color w:val="0000EE"/>
          </w:rPr>
          <w:t>1 статьи</w:t>
        </w:r>
        <w:r>
          <w:rPr>
            <w:rFonts w:ascii="Times New Roman" w:eastAsia="Times New Roman" w:hAnsi="Times New Roman" w:cs="Times New Roman"/>
            <w:color w:val="0000EE"/>
          </w:rPr>
          <w:t> </w:t>
        </w:r>
        <w:r>
          <w:rPr>
            <w:rFonts w:ascii="Times New Roman" w:eastAsia="Times New Roman" w:hAnsi="Times New Roman" w:cs="Times New Roman"/>
            <w:color w:val="0000EE"/>
          </w:rPr>
          <w:t>12.10</w:t>
        </w:r>
      </w:hyperlink>
      <w:r>
        <w:rPr>
          <w:rFonts w:ascii="Times New Roman" w:eastAsia="Times New Roman" w:hAnsi="Times New Roman" w:cs="Times New Roman"/>
        </w:rPr>
        <w:t xml:space="preserve"> КоАП РФ и </w:t>
      </w:r>
      <w:hyperlink w:anchor="sub_12122" w:history="1">
        <w:r>
          <w:rPr>
            <w:rFonts w:ascii="Times New Roman" w:eastAsia="Times New Roman" w:hAnsi="Times New Roman" w:cs="Times New Roman"/>
            <w:color w:val="0000EE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</w:rPr>
          <w:t> </w:t>
        </w:r>
        <w:r>
          <w:rPr>
            <w:rFonts w:ascii="Times New Roman" w:eastAsia="Times New Roman" w:hAnsi="Times New Roman" w:cs="Times New Roman"/>
            <w:color w:val="0000EE"/>
          </w:rPr>
          <w:t>2</w:t>
        </w:r>
      </w:hyperlink>
      <w:r>
        <w:rPr>
          <w:rFonts w:ascii="Times New Roman" w:eastAsia="Times New Roman" w:hAnsi="Times New Roman" w:cs="Times New Roman"/>
        </w:rPr>
        <w:t xml:space="preserve"> настоящей статьи).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смягчающи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административную ответственность</w:t>
      </w:r>
      <w:r>
        <w:rPr>
          <w:rFonts w:ascii="Times New Roman" w:eastAsia="Times New Roman" w:hAnsi="Times New Roman" w:cs="Times New Roman"/>
        </w:rPr>
        <w:t xml:space="preserve">, в соответствии со ст. 4.2 КоАП РФ, </w:t>
      </w:r>
      <w:r>
        <w:rPr>
          <w:rFonts w:ascii="Times New Roman" w:eastAsia="Times New Roman" w:hAnsi="Times New Roman" w:cs="Times New Roman"/>
        </w:rPr>
        <w:t>судом не установлено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 основании изложенного и руководствуясь ст.ст. 29.9-29.11 КоАП РФ, мировой судья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</w:rPr>
        <w:t>П О С Т А Н О В И Л: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Грабарук</w:t>
      </w:r>
      <w:r>
        <w:rPr>
          <w:rFonts w:ascii="Times New Roman" w:eastAsia="Times New Roman" w:hAnsi="Times New Roman" w:cs="Times New Roman"/>
        </w:rPr>
        <w:t xml:space="preserve"> Евгения Николаевича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по ч. 3 ст.</w:t>
      </w:r>
      <w:r>
        <w:rPr>
          <w:rFonts w:ascii="Times New Roman" w:eastAsia="Times New Roman" w:hAnsi="Times New Roman" w:cs="Times New Roman"/>
        </w:rPr>
        <w:t xml:space="preserve"> 12.12 КоАП РФ и подвергнуть его</w:t>
      </w:r>
      <w:r>
        <w:rPr>
          <w:rFonts w:ascii="Times New Roman" w:eastAsia="Times New Roman" w:hAnsi="Times New Roman" w:cs="Times New Roman"/>
        </w:rPr>
        <w:t xml:space="preserve"> административному наказанию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виде </w:t>
      </w:r>
      <w:r>
        <w:rPr>
          <w:rFonts w:ascii="Times New Roman" w:eastAsia="Times New Roman" w:hAnsi="Times New Roman" w:cs="Times New Roman"/>
        </w:rPr>
        <w:t>в виде штрафа в размере 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000 (пяти тысяч) рублей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Сургутский городской суд через миров</w:t>
      </w:r>
      <w:r>
        <w:rPr>
          <w:rFonts w:ascii="Times New Roman" w:eastAsia="Times New Roman" w:hAnsi="Times New Roman" w:cs="Times New Roman"/>
        </w:rPr>
        <w:t xml:space="preserve">ого судью судебного участка №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</w:t>
      </w:r>
      <w:r>
        <w:rPr>
          <w:rFonts w:ascii="Times New Roman" w:eastAsia="Times New Roman" w:hAnsi="Times New Roman" w:cs="Times New Roman"/>
        </w:rPr>
        <w:t>значения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Сургута</w:t>
      </w:r>
      <w:r>
        <w:rPr>
          <w:rFonts w:ascii="Times New Roman" w:eastAsia="Times New Roman" w:hAnsi="Times New Roman" w:cs="Times New Roman"/>
        </w:rPr>
        <w:t xml:space="preserve"> в течение 10 дней с момента получения копии постановления.</w:t>
      </w:r>
    </w:p>
    <w:p>
      <w:pPr>
        <w:spacing w:before="0" w:after="0"/>
        <w:ind w:firstLine="708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</w:t>
      </w:r>
      <w:r>
        <w:rPr>
          <w:rFonts w:ascii="Times New Roman" w:eastAsia="Times New Roman" w:hAnsi="Times New Roman" w:cs="Times New Roman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Копия верна: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АО-Югры ______________________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sz w:val="18"/>
          <w:szCs w:val="18"/>
        </w:rPr>
        <w:t>22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eastAsia="Times New Roman" w:hAnsi="Times New Roman" w:cs="Times New Roman"/>
          <w:sz w:val="18"/>
          <w:szCs w:val="18"/>
        </w:rPr>
        <w:t>мая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2024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года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1211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_ 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оплачивать на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номер счета получателя </w:t>
      </w:r>
      <w:r>
        <w:rPr>
          <w:rFonts w:ascii="Times New Roman" w:eastAsia="Times New Roman" w:hAnsi="Times New Roman" w:cs="Times New Roman"/>
          <w:sz w:val="20"/>
          <w:szCs w:val="20"/>
        </w:rPr>
        <w:t>платежа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03100643000000018700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 РКЦ Ханты-Мансийск; БИК 007162163; ОКТМО г. Сургута 718 76 000; ИНН 860 101 0390; КПП 860 101 001; КБК 18811601123010001140; </w:t>
      </w:r>
      <w:r>
        <w:rPr>
          <w:rFonts w:ascii="Times New Roman" w:eastAsia="Times New Roman" w:hAnsi="Times New Roman" w:cs="Times New Roman"/>
          <w:sz w:val="20"/>
          <w:szCs w:val="20"/>
        </w:rPr>
        <w:t>кор</w:t>
      </w:r>
      <w:r>
        <w:rPr>
          <w:rFonts w:ascii="Times New Roman" w:eastAsia="Times New Roman" w:hAnsi="Times New Roman" w:cs="Times New Roman"/>
          <w:sz w:val="20"/>
          <w:szCs w:val="20"/>
        </w:rPr>
        <w:t>. /</w:t>
      </w:r>
      <w:r>
        <w:rPr>
          <w:rFonts w:ascii="Times New Roman" w:eastAsia="Times New Roman" w:hAnsi="Times New Roman" w:cs="Times New Roman"/>
          <w:sz w:val="20"/>
          <w:szCs w:val="20"/>
        </w:rPr>
        <w:t>сч</w:t>
      </w:r>
      <w:r>
        <w:rPr>
          <w:rFonts w:ascii="Times New Roman" w:eastAsia="Times New Roman" w:hAnsi="Times New Roman" w:cs="Times New Roman"/>
          <w:sz w:val="20"/>
          <w:szCs w:val="20"/>
        </w:rPr>
        <w:t>. 40102810245370000007. Получатель: УФК по ХМАО-Югре (УМВД России по ХМАО-Югре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);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188104862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03200</w:t>
      </w:r>
      <w:r>
        <w:rPr>
          <w:rFonts w:ascii="Times New Roman" w:eastAsia="Times New Roman" w:hAnsi="Times New Roman" w:cs="Times New Roman"/>
          <w:sz w:val="20"/>
          <w:szCs w:val="20"/>
        </w:rPr>
        <w:t>12808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Штраф подлежит оплате в течение 60 дней, копия квитанции предоставляется в каб. 105 дома 9 по ул. Гагарина г. Сургута.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</w:t>
      </w:r>
      <w:r>
        <w:rPr>
          <w:rFonts w:ascii="Times New Roman" w:eastAsia="Times New Roman" w:hAnsi="Times New Roman" w:cs="Times New Roman"/>
          <w:sz w:val="20"/>
          <w:szCs w:val="20"/>
        </w:rPr>
        <w:t>размере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суммы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неоплаченного штрафа, но не менее одной тысячи рублей,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20"/>
          <w:szCs w:val="20"/>
        </w:rPr>
      </w:pPr>
    </w:p>
    <w:p>
      <w:pPr>
        <w:spacing w:before="0" w:after="0"/>
        <w:ind w:firstLine="708"/>
        <w:jc w:val="both"/>
      </w:pPr>
    </w:p>
    <w:p>
      <w:pPr>
        <w:spacing w:before="0" w:after="0"/>
        <w:jc w:val="both"/>
        <w:rPr>
          <w:sz w:val="18"/>
          <w:szCs w:val="18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202054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31rplc-8">
    <w:name w:val="cat-UserDefined grp-31 rplc-8"/>
    <w:basedOn w:val="DefaultParagraphFont"/>
  </w:style>
  <w:style w:type="character" w:customStyle="1" w:styleId="cat-UserDefinedgrp-32rplc-19">
    <w:name w:val="cat-UserDefined grp-32 rplc-19"/>
    <w:basedOn w:val="DefaultParagraphFont"/>
  </w:style>
  <w:style w:type="character" w:customStyle="1" w:styleId="cat-UserDefinedgrp-32rplc-29">
    <w:name w:val="cat-UserDefined grp-32 rplc-2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62757-A082-40BB-A61C-2682EA2D31C1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